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8E" w:rsidRDefault="00EE75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24A8E" w:rsidRDefault="00EE754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24A8E">
        <w:tc>
          <w:tcPr>
            <w:tcW w:w="3261" w:type="dxa"/>
            <w:shd w:val="clear" w:color="auto" w:fill="E7E6E6" w:themeFill="background2"/>
          </w:tcPr>
          <w:p w:rsidR="00524A8E" w:rsidRDefault="00EE7545"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24A8E" w:rsidRDefault="00EE7545">
            <w:r>
              <w:rPr>
                <w:b/>
                <w:sz w:val="22"/>
                <w:szCs w:val="22"/>
              </w:rPr>
              <w:t>Математическая экономика</w:t>
            </w:r>
          </w:p>
        </w:tc>
      </w:tr>
      <w:tr w:rsidR="00524A8E">
        <w:tc>
          <w:tcPr>
            <w:tcW w:w="3261" w:type="dxa"/>
            <w:shd w:val="clear" w:color="auto" w:fill="E7E6E6" w:themeFill="background2"/>
          </w:tcPr>
          <w:p w:rsidR="00524A8E" w:rsidRDefault="00EE7545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24A8E" w:rsidRDefault="00EE7545">
            <w:r>
              <w:rPr>
                <w:sz w:val="22"/>
                <w:szCs w:val="22"/>
              </w:rPr>
              <w:t xml:space="preserve">09.04.03 </w:t>
            </w:r>
          </w:p>
        </w:tc>
        <w:tc>
          <w:tcPr>
            <w:tcW w:w="5811" w:type="dxa"/>
            <w:shd w:val="clear" w:color="auto" w:fill="auto"/>
          </w:tcPr>
          <w:p w:rsidR="00524A8E" w:rsidRDefault="00EE7545">
            <w:r>
              <w:rPr>
                <w:sz w:val="22"/>
                <w:szCs w:val="22"/>
              </w:rPr>
              <w:t>Прикладная информатика</w:t>
            </w:r>
          </w:p>
        </w:tc>
      </w:tr>
      <w:tr w:rsidR="00524A8E">
        <w:tc>
          <w:tcPr>
            <w:tcW w:w="3261" w:type="dxa"/>
            <w:shd w:val="clear" w:color="auto" w:fill="E7E6E6" w:themeFill="background2"/>
          </w:tcPr>
          <w:p w:rsidR="00524A8E" w:rsidRDefault="00EE7545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24A8E" w:rsidRDefault="00EE7545">
            <w:r>
              <w:rPr>
                <w:sz w:val="22"/>
                <w:szCs w:val="22"/>
              </w:rPr>
              <w:t>Бизнес-модели и цифровые решения</w:t>
            </w:r>
          </w:p>
        </w:tc>
      </w:tr>
      <w:tr w:rsidR="00524A8E">
        <w:tc>
          <w:tcPr>
            <w:tcW w:w="3261" w:type="dxa"/>
            <w:shd w:val="clear" w:color="auto" w:fill="E7E6E6" w:themeFill="background2"/>
          </w:tcPr>
          <w:p w:rsidR="00524A8E" w:rsidRDefault="00EE7545"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24A8E" w:rsidRDefault="00EE7545"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24A8E">
        <w:tc>
          <w:tcPr>
            <w:tcW w:w="3261" w:type="dxa"/>
            <w:shd w:val="clear" w:color="auto" w:fill="E7E6E6" w:themeFill="background2"/>
          </w:tcPr>
          <w:p w:rsidR="00524A8E" w:rsidRDefault="00EE7545"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24A8E" w:rsidRDefault="00EE7545">
            <w:r>
              <w:rPr>
                <w:sz w:val="22"/>
                <w:szCs w:val="22"/>
              </w:rPr>
              <w:t>Зачет</w:t>
            </w:r>
          </w:p>
          <w:p w:rsidR="00524A8E" w:rsidRDefault="00524A8E">
            <w:pPr>
              <w:rPr>
                <w:sz w:val="22"/>
                <w:szCs w:val="22"/>
              </w:rPr>
            </w:pPr>
          </w:p>
        </w:tc>
      </w:tr>
      <w:tr w:rsidR="00524A8E">
        <w:tc>
          <w:tcPr>
            <w:tcW w:w="3261" w:type="dxa"/>
            <w:shd w:val="clear" w:color="auto" w:fill="E7E6E6" w:themeFill="background2"/>
          </w:tcPr>
          <w:p w:rsidR="00524A8E" w:rsidRDefault="00EE7545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24A8E" w:rsidRDefault="00EE7545">
            <w:r>
              <w:rPr>
                <w:i/>
                <w:sz w:val="22"/>
                <w:szCs w:val="22"/>
              </w:rPr>
              <w:t>Информационных технологий и статистики</w:t>
            </w:r>
          </w:p>
        </w:tc>
      </w:tr>
      <w:tr w:rsidR="00524A8E">
        <w:tc>
          <w:tcPr>
            <w:tcW w:w="10490" w:type="dxa"/>
            <w:gridSpan w:val="3"/>
            <w:shd w:val="clear" w:color="auto" w:fill="E7E6E6" w:themeFill="background2"/>
          </w:tcPr>
          <w:p w:rsidR="00524A8E" w:rsidRDefault="00EE7545"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524A8E">
        <w:tc>
          <w:tcPr>
            <w:tcW w:w="10490" w:type="dxa"/>
            <w:gridSpan w:val="3"/>
            <w:shd w:val="clear" w:color="auto" w:fill="auto"/>
          </w:tcPr>
          <w:p w:rsidR="00524A8E" w:rsidRDefault="00EE7545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1. Математические модели макроэкономики.</w:t>
            </w:r>
          </w:p>
        </w:tc>
      </w:tr>
      <w:tr w:rsidR="00524A8E">
        <w:tc>
          <w:tcPr>
            <w:tcW w:w="10490" w:type="dxa"/>
            <w:gridSpan w:val="3"/>
            <w:shd w:val="clear" w:color="auto" w:fill="auto"/>
          </w:tcPr>
          <w:p w:rsidR="00524A8E" w:rsidRDefault="00EE7545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2. Математические модели микроэкономики.</w:t>
            </w:r>
          </w:p>
        </w:tc>
      </w:tr>
      <w:tr w:rsidR="00524A8E">
        <w:tc>
          <w:tcPr>
            <w:tcW w:w="10490" w:type="dxa"/>
            <w:gridSpan w:val="3"/>
            <w:shd w:val="clear" w:color="auto" w:fill="auto"/>
          </w:tcPr>
          <w:p w:rsidR="00524A8E" w:rsidRDefault="00EE7545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3. Модели анализа, прогнозирования и регулирования экономики.</w:t>
            </w:r>
          </w:p>
        </w:tc>
      </w:tr>
      <w:tr w:rsidR="00524A8E">
        <w:tc>
          <w:tcPr>
            <w:tcW w:w="10490" w:type="dxa"/>
            <w:gridSpan w:val="3"/>
            <w:shd w:val="clear" w:color="auto" w:fill="E7E6E6" w:themeFill="background2"/>
          </w:tcPr>
          <w:p w:rsidR="00524A8E" w:rsidRDefault="00EE7545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524A8E">
        <w:tc>
          <w:tcPr>
            <w:tcW w:w="10490" w:type="dxa"/>
            <w:gridSpan w:val="3"/>
            <w:shd w:val="clear" w:color="auto" w:fill="auto"/>
          </w:tcPr>
          <w:p w:rsidR="00524A8E" w:rsidRDefault="00EE7545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524A8E" w:rsidRDefault="00EE7545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Кундышева</w:t>
            </w:r>
            <w:proofErr w:type="spellEnd"/>
            <w:r>
              <w:rPr>
                <w:sz w:val="22"/>
                <w:szCs w:val="22"/>
              </w:rPr>
              <w:t>, Е. С. Экономико-математическое моделирование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для студентов вузов, обучающихся по специальности “Математические методы в экономике” и другим экономическим специальностям / Е. С. </w:t>
            </w:r>
            <w:proofErr w:type="spellStart"/>
            <w:r>
              <w:rPr>
                <w:sz w:val="22"/>
                <w:szCs w:val="22"/>
              </w:rPr>
              <w:t>Кундышева</w:t>
            </w:r>
            <w:proofErr w:type="spellEnd"/>
            <w:r>
              <w:rPr>
                <w:sz w:val="22"/>
                <w:szCs w:val="22"/>
              </w:rPr>
              <w:t xml:space="preserve"> ; под науч. ред. Б. А. </w:t>
            </w:r>
            <w:proofErr w:type="spellStart"/>
            <w:r>
              <w:rPr>
                <w:sz w:val="22"/>
                <w:szCs w:val="22"/>
              </w:rPr>
              <w:t>Суслакова</w:t>
            </w:r>
            <w:proofErr w:type="spellEnd"/>
            <w:r>
              <w:rPr>
                <w:sz w:val="22"/>
                <w:szCs w:val="22"/>
              </w:rPr>
              <w:t xml:space="preserve">. - 4-е изд.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Дашков и К°, 2012. - 424 с. </w:t>
            </w:r>
            <w:hyperlink r:id="rId6">
              <w:r>
                <w:rPr>
                  <w:rStyle w:val="-"/>
                  <w:sz w:val="22"/>
                  <w:szCs w:val="22"/>
                </w:rPr>
                <w:t>https://new.znanium.com/catalog/product/511969</w:t>
              </w:r>
            </w:hyperlink>
          </w:p>
          <w:p w:rsidR="00524A8E" w:rsidRDefault="00EE7545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Орлова, И. В. Экономико-математическое моделирование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практическое пособие по решению задач в </w:t>
            </w:r>
            <w:proofErr w:type="spellStart"/>
            <w:r>
              <w:rPr>
                <w:sz w:val="22"/>
                <w:szCs w:val="22"/>
              </w:rPr>
              <w:t>Excel</w:t>
            </w:r>
            <w:proofErr w:type="spellEnd"/>
            <w:r>
              <w:rPr>
                <w:sz w:val="22"/>
                <w:szCs w:val="22"/>
              </w:rPr>
              <w:t xml:space="preserve"> и R / И. В. Орлова, М. Г. Бич ; Финансовый ун-т при Правительстве Рос. Федерации. - 3-е изд.,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 xml:space="preserve">. и доп.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ИНФРА-М, 2018. - 190 с. </w:t>
            </w:r>
            <w:hyperlink r:id="rId7">
              <w:r>
                <w:rPr>
                  <w:rStyle w:val="-"/>
                  <w:sz w:val="22"/>
                  <w:szCs w:val="22"/>
                </w:rPr>
                <w:t>http://znanium.com/go.php?id=648503</w:t>
              </w:r>
            </w:hyperlink>
          </w:p>
          <w:p w:rsidR="00524A8E" w:rsidRDefault="00EE7545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524A8E" w:rsidRDefault="00EE7545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Галустов</w:t>
            </w:r>
            <w:proofErr w:type="spellEnd"/>
            <w:r>
              <w:rPr>
                <w:sz w:val="22"/>
                <w:szCs w:val="22"/>
              </w:rPr>
              <w:t>, Г. Г. Математическое моделирование и прогнозирование в технических системах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Г. Г. </w:t>
            </w:r>
            <w:proofErr w:type="spellStart"/>
            <w:r>
              <w:rPr>
                <w:sz w:val="22"/>
                <w:szCs w:val="22"/>
              </w:rPr>
              <w:t>Галустов</w:t>
            </w:r>
            <w:proofErr w:type="spellEnd"/>
            <w:r>
              <w:rPr>
                <w:sz w:val="22"/>
                <w:szCs w:val="22"/>
              </w:rPr>
              <w:t xml:space="preserve">, А. В. Седов ; М-во образования и науки Рос. Федерации, </w:t>
            </w:r>
            <w:proofErr w:type="spellStart"/>
            <w:r>
              <w:rPr>
                <w:sz w:val="22"/>
                <w:szCs w:val="22"/>
              </w:rPr>
              <w:t>Юж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федер</w:t>
            </w:r>
            <w:proofErr w:type="spellEnd"/>
            <w:r>
              <w:rPr>
                <w:sz w:val="22"/>
                <w:szCs w:val="22"/>
              </w:rPr>
              <w:t xml:space="preserve">. ун-т, </w:t>
            </w:r>
            <w:proofErr w:type="spellStart"/>
            <w:proofErr w:type="gramStart"/>
            <w:r>
              <w:rPr>
                <w:sz w:val="22"/>
                <w:szCs w:val="22"/>
              </w:rPr>
              <w:t>Инжен</w:t>
            </w:r>
            <w:proofErr w:type="spellEnd"/>
            <w:r>
              <w:rPr>
                <w:sz w:val="22"/>
                <w:szCs w:val="22"/>
              </w:rPr>
              <w:t>.-</w:t>
            </w:r>
            <w:proofErr w:type="spellStart"/>
            <w:proofErr w:type="gramEnd"/>
            <w:r>
              <w:rPr>
                <w:sz w:val="22"/>
                <w:szCs w:val="22"/>
              </w:rPr>
              <w:t>технол</w:t>
            </w:r>
            <w:proofErr w:type="spellEnd"/>
            <w:r>
              <w:rPr>
                <w:sz w:val="22"/>
                <w:szCs w:val="22"/>
              </w:rPr>
              <w:t xml:space="preserve">. акад. - Ростов-на-Дону : Издательство Южного федерального университета (ЮФУ), 2016. - 107 с. </w:t>
            </w:r>
            <w:hyperlink r:id="rId8">
              <w:r>
                <w:rPr>
                  <w:rStyle w:val="-"/>
                  <w:sz w:val="22"/>
                  <w:szCs w:val="22"/>
                </w:rPr>
                <w:t>http://znanium.com/go.php?id=989948</w:t>
              </w:r>
            </w:hyperlink>
          </w:p>
          <w:p w:rsidR="00524A8E" w:rsidRDefault="00EE7545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Морозов, В. М. Системное моделирование и методы исследования математических моделей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В. М. Морозов. - 2-е изд.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КУРС, 2016. - 243 с. </w:t>
            </w:r>
            <w:hyperlink r:id="rId9">
              <w:r>
                <w:rPr>
                  <w:rStyle w:val="-"/>
                  <w:sz w:val="22"/>
                  <w:szCs w:val="22"/>
                </w:rPr>
                <w:t>http://znanium.com/go.php?id=544536</w:t>
              </w:r>
            </w:hyperlink>
          </w:p>
          <w:p w:rsidR="00524A8E" w:rsidRDefault="00EE7545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Кузнецов, В. А. Системный анализ, оптимизация и принятие решений.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Учебник. / В. А. Кузнецов, А. А. Черепахин.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КУРС: ИНФРА-М, 2017. - 256 с. </w:t>
            </w:r>
            <w:hyperlink r:id="rId10">
              <w:r>
                <w:rPr>
                  <w:rStyle w:val="-"/>
                  <w:sz w:val="22"/>
                  <w:szCs w:val="22"/>
                </w:rPr>
                <w:t>http://znanium.com/go.php?id=636142</w:t>
              </w:r>
            </w:hyperlink>
          </w:p>
        </w:tc>
      </w:tr>
      <w:tr w:rsidR="00524A8E">
        <w:tc>
          <w:tcPr>
            <w:tcW w:w="10490" w:type="dxa"/>
            <w:gridSpan w:val="3"/>
            <w:shd w:val="clear" w:color="auto" w:fill="E7E6E6" w:themeFill="background2"/>
          </w:tcPr>
          <w:p w:rsidR="00524A8E" w:rsidRDefault="00EE7545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>
              <w:rPr>
                <w:b/>
                <w:i/>
                <w:sz w:val="22"/>
                <w:szCs w:val="22"/>
              </w:rPr>
              <w:t>систем,  онлайн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524A8E">
        <w:tc>
          <w:tcPr>
            <w:tcW w:w="10490" w:type="dxa"/>
            <w:gridSpan w:val="3"/>
            <w:shd w:val="clear" w:color="auto" w:fill="auto"/>
          </w:tcPr>
          <w:p w:rsidR="00524A8E" w:rsidRDefault="00EE7545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524A8E" w:rsidRDefault="00EE7545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24A8E" w:rsidRDefault="00EE7545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24A8E" w:rsidRDefault="00EE7545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24A8E" w:rsidRDefault="00EE7545">
            <w:r>
              <w:rPr>
                <w:sz w:val="22"/>
                <w:szCs w:val="22"/>
              </w:rPr>
              <w:t>Общего доступа</w:t>
            </w:r>
          </w:p>
          <w:p w:rsidR="00524A8E" w:rsidRDefault="00EE7545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524A8E" w:rsidRDefault="00EE7545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524A8E" w:rsidRDefault="00524A8E">
            <w:pPr>
              <w:rPr>
                <w:sz w:val="22"/>
                <w:szCs w:val="22"/>
              </w:rPr>
            </w:pPr>
          </w:p>
        </w:tc>
      </w:tr>
      <w:tr w:rsidR="00524A8E">
        <w:tc>
          <w:tcPr>
            <w:tcW w:w="10490" w:type="dxa"/>
            <w:gridSpan w:val="3"/>
            <w:shd w:val="clear" w:color="auto" w:fill="E7E6E6" w:themeFill="background2"/>
          </w:tcPr>
          <w:p w:rsidR="00524A8E" w:rsidRDefault="00EE7545"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524A8E">
        <w:tc>
          <w:tcPr>
            <w:tcW w:w="10490" w:type="dxa"/>
            <w:gridSpan w:val="3"/>
            <w:shd w:val="clear" w:color="auto" w:fill="auto"/>
          </w:tcPr>
          <w:p w:rsidR="00524A8E" w:rsidRDefault="00EE7545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524A8E">
        <w:tc>
          <w:tcPr>
            <w:tcW w:w="10490" w:type="dxa"/>
            <w:gridSpan w:val="3"/>
            <w:shd w:val="clear" w:color="auto" w:fill="E7E6E6" w:themeFill="background2"/>
          </w:tcPr>
          <w:p w:rsidR="00524A8E" w:rsidRDefault="00EE7545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524A8E">
        <w:trPr>
          <w:trHeight w:val="688"/>
        </w:trPr>
        <w:tc>
          <w:tcPr>
            <w:tcW w:w="10490" w:type="dxa"/>
            <w:gridSpan w:val="3"/>
            <w:shd w:val="clear" w:color="auto" w:fill="auto"/>
          </w:tcPr>
          <w:p w:rsidR="00524A8E" w:rsidRDefault="00EE754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06.016 Профессиональный стандарт «Руководитель проектов в области информационных технологий», утвержденный приказом Министерства труда и социальной защиты Российской Федерации от 18 ноября 2014 г.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893н</w:t>
            </w:r>
          </w:p>
          <w:p w:rsidR="00524A8E" w:rsidRDefault="00EE754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</w:t>
            </w:r>
          </w:p>
        </w:tc>
      </w:tr>
    </w:tbl>
    <w:p w:rsidR="00524A8E" w:rsidRDefault="00EE7545">
      <w:pPr>
        <w:ind w:left="-284"/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  <w:u w:val="single"/>
        </w:rPr>
        <w:t>Кислицын Евгений Витальевич</w:t>
      </w:r>
      <w:bookmarkStart w:id="0" w:name="_GoBack"/>
      <w:bookmarkEnd w:id="0"/>
    </w:p>
    <w:sectPr w:rsidR="00524A8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2C37"/>
    <w:multiLevelType w:val="multilevel"/>
    <w:tmpl w:val="F3686E9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8212C"/>
    <w:multiLevelType w:val="multilevel"/>
    <w:tmpl w:val="A0C084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E1215EF"/>
    <w:multiLevelType w:val="multilevel"/>
    <w:tmpl w:val="5504F9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8E"/>
    <w:rsid w:val="004F33C5"/>
    <w:rsid w:val="00524A8E"/>
    <w:rsid w:val="00E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283C4-9B11-4810-AA53-BBDE0F76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b w:val="0"/>
    </w:rPr>
  </w:style>
  <w:style w:type="character" w:customStyle="1" w:styleId="ListLabel81">
    <w:name w:val="ListLabel 81"/>
    <w:qFormat/>
    <w:rPr>
      <w:b w:val="0"/>
    </w:rPr>
  </w:style>
  <w:style w:type="character" w:customStyle="1" w:styleId="ListLabel82">
    <w:name w:val="ListLabel 82"/>
    <w:qFormat/>
    <w:rPr>
      <w:sz w:val="22"/>
      <w:szCs w:val="22"/>
    </w:rPr>
  </w:style>
  <w:style w:type="character" w:customStyle="1" w:styleId="ListLabel83">
    <w:name w:val="ListLabel 83"/>
    <w:qFormat/>
    <w:rPr>
      <w:b w:val="0"/>
    </w:rPr>
  </w:style>
  <w:style w:type="character" w:customStyle="1" w:styleId="ListLabel84">
    <w:name w:val="ListLabel 84"/>
    <w:qFormat/>
    <w:rPr>
      <w:b w:val="0"/>
    </w:rPr>
  </w:style>
  <w:style w:type="character" w:customStyle="1" w:styleId="ListLabel85">
    <w:name w:val="ListLabel 85"/>
    <w:qFormat/>
    <w:rPr>
      <w:sz w:val="22"/>
      <w:szCs w:val="22"/>
    </w:rPr>
  </w:style>
  <w:style w:type="paragraph" w:customStyle="1" w:styleId="aff">
    <w:name w:val="Заголовок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948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64850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51196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6361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445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5A1C8-04C9-40CF-85D8-B92DC835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570</Words>
  <Characters>3252</Characters>
  <Application>Microsoft Office Word</Application>
  <DocSecurity>0</DocSecurity>
  <Lines>27</Lines>
  <Paragraphs>7</Paragraphs>
  <ScaleCrop>false</ScaleCrop>
  <Company>Microsoft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25</cp:revision>
  <cp:lastPrinted>2019-02-15T10:04:00Z</cp:lastPrinted>
  <dcterms:created xsi:type="dcterms:W3CDTF">2019-03-11T14:13:00Z</dcterms:created>
  <dcterms:modified xsi:type="dcterms:W3CDTF">2020-03-23T07:59:00Z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